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Ansell Safety Week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TRAINING    </w:t>
      </w:r>
      <w:r>
        <w:t xml:space="preserve">   SMOKE DETECTOR    </w:t>
      </w:r>
      <w:r>
        <w:t xml:space="preserve">   ACCIDENT    </w:t>
      </w:r>
      <w:r>
        <w:t xml:space="preserve">   CHEMICAL    </w:t>
      </w:r>
      <w:r>
        <w:t xml:space="preserve">   CORE STANDARD    </w:t>
      </w:r>
      <w:r>
        <w:t xml:space="preserve">   CPR    </w:t>
      </w:r>
      <w:r>
        <w:t xml:space="preserve">   EMERGENCY EXIT    </w:t>
      </w:r>
      <w:r>
        <w:t xml:space="preserve">   ESCAPE PLAN    </w:t>
      </w:r>
      <w:r>
        <w:t xml:space="preserve">   EVACUATION    </w:t>
      </w:r>
      <w:r>
        <w:t xml:space="preserve">   FIRE EXTINGUISHER    </w:t>
      </w:r>
      <w:r>
        <w:t xml:space="preserve">   FIRST AID KIT    </w:t>
      </w:r>
      <w:r>
        <w:t xml:space="preserve">   GLOVES    </w:t>
      </w:r>
      <w:r>
        <w:t xml:space="preserve">   HAZARDS    </w:t>
      </w:r>
      <w:r>
        <w:t xml:space="preserve">   INJURY    </w:t>
      </w:r>
      <w:r>
        <w:t xml:space="preserve">   LTI    </w:t>
      </w:r>
      <w:r>
        <w:t xml:space="preserve">   MTI    </w:t>
      </w:r>
      <w:r>
        <w:t xml:space="preserve">   NEAR MISS    </w:t>
      </w:r>
      <w:r>
        <w:t xml:space="preserve">   PPE    </w:t>
      </w:r>
      <w:r>
        <w:t xml:space="preserve">   PREVENTIONS    </w:t>
      </w:r>
      <w:r>
        <w:t xml:space="preserve">   RISK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Ansell Safety Week 2019</dc:title>
  <dcterms:created xsi:type="dcterms:W3CDTF">2021-10-11T01:25:19Z</dcterms:created>
  <dcterms:modified xsi:type="dcterms:W3CDTF">2021-10-11T01:25:19Z</dcterms:modified>
</cp:coreProperties>
</file>