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Answer Key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Hardware and software that is designed or can be used to support the needs of exceptional students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Low tech assistive devices that are acrylic or metal covers with holes fro each key that is placed on a keyboard. The guards increase typing accuracy by allowing only one key at a time to be pressed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Assistive device that can magnify a display supporting students with limited vision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Books and documents that have already been converted into or written for an electronic format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Assistive devices that offer a larger surface area and larger keys than a standard keyboard for supporting students who lack fine motor skills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building bridges from prior knowledge as a baseline and moving students beyond that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assist students who can understand material at their grade level when they hear it but have difficulty with decoding and comprehending when they read it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approach for gifted students that recognizes and targets instruction to varying abilities found in the same classroom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Assistive device that can magnify a display supporting students with limited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Programs that can make an educated guess about the word a student is typing based on the first few letters. It can help reduce the number of keystrokes required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Assistive device, a keyboard that can be configured to an individual student's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assistive device on a key board that allows students to press keys sequentially to execute functions that typically require pressing keys simultaneously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display that responds to human touch. Rather than using a mouse or a pointer, the icon on the screen is touched.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 </dc:title>
  <dcterms:created xsi:type="dcterms:W3CDTF">2021-10-11T01:24:31Z</dcterms:created>
  <dcterms:modified xsi:type="dcterms:W3CDTF">2021-10-11T01:24:31Z</dcterms:modified>
</cp:coreProperties>
</file>