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Answer 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tutor    </w:t>
      </w:r>
      <w:r>
        <w:t xml:space="preserve">   alarm    </w:t>
      </w:r>
      <w:r>
        <w:t xml:space="preserve">   cops    </w:t>
      </w:r>
      <w:r>
        <w:t xml:space="preserve">   stricker    </w:t>
      </w:r>
      <w:r>
        <w:t xml:space="preserve">   trouble    </w:t>
      </w:r>
      <w:r>
        <w:t xml:space="preserve">   boost    </w:t>
      </w:r>
      <w:r>
        <w:t xml:space="preserve">   cinnamon    </w:t>
      </w:r>
      <w:r>
        <w:t xml:space="preserve">   pie    </w:t>
      </w:r>
      <w:r>
        <w:t xml:space="preserve">   leo    </w:t>
      </w:r>
      <w:r>
        <w:t xml:space="preserve">   notebook    </w:t>
      </w:r>
      <w:r>
        <w:t xml:space="preserve">   miller    </w:t>
      </w:r>
      <w:r>
        <w:t xml:space="preserve">   jean    </w:t>
      </w:r>
      <w:r>
        <w:t xml:space="preserve">   rules    </w:t>
      </w:r>
      <w:r>
        <w:t xml:space="preserve">   school    </w:t>
      </w:r>
      <w:r>
        <w:t xml:space="preserve">   donatello    </w:t>
      </w:r>
      <w:r>
        <w:t xml:space="preserve">   mural    </w:t>
      </w:r>
      <w:r>
        <w:t xml:space="preserve">   points    </w:t>
      </w:r>
      <w:r>
        <w:t xml:space="preserve">   bear    </w:t>
      </w:r>
      <w:r>
        <w:t xml:space="preserve">   georgia    </w:t>
      </w:r>
      <w:r>
        <w:t xml:space="preserve">   rafe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Key</dc:title>
  <dcterms:created xsi:type="dcterms:W3CDTF">2021-10-11T01:24:36Z</dcterms:created>
  <dcterms:modified xsi:type="dcterms:W3CDTF">2021-10-11T01:24:36Z</dcterms:modified>
</cp:coreProperties>
</file>