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Answers complete the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bumble 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answer is in this sentence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Opposite of yours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have a question, you should just?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won't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calmest part of a storm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of 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would like to have something, you ____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One, ___, Three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Antonym of exaggeration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Officially :)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of backside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Think of the ANswer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step before loving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Why oh 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complete the puzzle</dc:title>
  <dcterms:created xsi:type="dcterms:W3CDTF">2021-10-11T01:24:07Z</dcterms:created>
  <dcterms:modified xsi:type="dcterms:W3CDTF">2021-10-11T01:24:07Z</dcterms:modified>
</cp:coreProperties>
</file>