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Antarctic  Journal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Interruption    </w:t>
      </w:r>
      <w:r>
        <w:t xml:space="preserve">   Corruption    </w:t>
      </w:r>
      <w:r>
        <w:t xml:space="preserve">   Jurisdiction    </w:t>
      </w:r>
      <w:r>
        <w:t xml:space="preserve">   Portfolio    </w:t>
      </w:r>
      <w:r>
        <w:t xml:space="preserve">   Vindictive    </w:t>
      </w:r>
      <w:r>
        <w:t xml:space="preserve">   Dislocate    </w:t>
      </w:r>
      <w:r>
        <w:t xml:space="preserve">   Disrupt    </w:t>
      </w:r>
      <w:r>
        <w:t xml:space="preserve">   Interrupt    </w:t>
      </w:r>
      <w:r>
        <w:t xml:space="preserve">   Rupture    </w:t>
      </w:r>
      <w:r>
        <w:t xml:space="preserve">   Contradiction    </w:t>
      </w:r>
      <w:r>
        <w:t xml:space="preserve">   Export    </w:t>
      </w:r>
      <w:r>
        <w:t xml:space="preserve">   Passport    </w:t>
      </w:r>
      <w:r>
        <w:t xml:space="preserve">   Erupt    </w:t>
      </w:r>
      <w:r>
        <w:t xml:space="preserve">   Location    </w:t>
      </w:r>
      <w:r>
        <w:t xml:space="preserve">   Dictate    </w:t>
      </w:r>
      <w:r>
        <w:t xml:space="preserve">   Bankrupt    </w:t>
      </w:r>
      <w:r>
        <w:t xml:space="preserve">   Transport    </w:t>
      </w:r>
      <w:r>
        <w:t xml:space="preserve">   Portable    </w:t>
      </w:r>
      <w:r>
        <w:t xml:space="preserve">   Locate    </w:t>
      </w:r>
      <w:r>
        <w:t xml:space="preserve">   Verdict    </w:t>
      </w:r>
      <w:r>
        <w:t xml:space="preserve">   Locally    </w:t>
      </w:r>
      <w:r>
        <w:t xml:space="preserve">   Import    </w:t>
      </w:r>
      <w:r>
        <w:t xml:space="preserve">   Predict    </w:t>
      </w:r>
      <w:r>
        <w:t xml:space="preserve">   Abrupt    </w:t>
      </w:r>
      <w:r>
        <w:t xml:space="preserve">   Dictionary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  Journal</dc:title>
  <dcterms:created xsi:type="dcterms:W3CDTF">2021-10-11T01:25:01Z</dcterms:created>
  <dcterms:modified xsi:type="dcterms:W3CDTF">2021-10-11T01:25:01Z</dcterms:modified>
</cp:coreProperties>
</file>