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Antebellum Social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that changed schools so that every child could get an education, and so that there were grade levels, mandatory attendance, free schools,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word means the right to vote publicly.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were considered thieves and criminals, who pillaged villages and killed innocent people. They represented alcohol and everything that was bad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former slave who became editor of the Rochester North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state to grant women their right to property in 1849.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word refers to the time period in America before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date was when 3/4 of the state legislatures ratified the 19th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problems the reformers of the Temperance movement hope to solve (3).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changes made to schools during and after the Education Movement (3).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result of the Temperance movement, also resulted in the prohibition.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helped organize the Seneca Falls Convention with Mott and Stanton.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was kicked out of the Anti-Slavery Convention and then went on to organize the Seneca Falls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was a religious movement that began in the early 19th century and made it possible for the women's rights, alcohol, and education movements.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belief that alcohol is bad and that people should abstain from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Lucretia Mott and Elizabeth Stanton were kicked out of this convention because of their gender.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Convention was organized in 1848 and was organized by Stanton, Mott, and Anthony.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amendment allows women full voting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movement that aims to make changes to society, including Women's Suffrage, Education, and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women and men who signed the Seneca Falls Declaration.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argued that the tax of education was cheap because the tax of a king would be greater.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year when the 18th Amendment was added to the US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was kicked out of the Anti-Slavery Convention and her husband led the Seneca Falls Convention.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Antebellum Social Reform</dc:title>
  <dcterms:created xsi:type="dcterms:W3CDTF">2021-10-11T01:24:53Z</dcterms:created>
  <dcterms:modified xsi:type="dcterms:W3CDTF">2021-10-11T01:24:53Z</dcterms:modified>
</cp:coreProperties>
</file>