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Antebellum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divided the country into slave and free states?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secret route that slaves used to escape to the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forced all Indians to move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main source of labor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allowed farms to grow more cotton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tax on a foreign made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created the Monroe Doctrine?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time of economic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the US expanded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25% of the Cherokees died during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supreme court case that ruled slaves were property and not citizens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Antebellum Word Search</dc:title>
  <dcterms:created xsi:type="dcterms:W3CDTF">2021-10-11T01:24:51Z</dcterms:created>
  <dcterms:modified xsi:type="dcterms:W3CDTF">2021-10-11T01:24:51Z</dcterms:modified>
</cp:coreProperties>
</file>