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Anthem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What job was assigned to the protagonist of Anthem even though he was very smart.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days of the past when people still possessed rights and freedoms.   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Unspeakable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author of Anthem?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most important concept known to man according to the protagonist of Anthem.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static character exhibits extraordinary curiosity in the Unspeakable word and in common beauty.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Council of Vocations gave specific functions to decide an individuals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main character identifies with this person from Greek Mythology.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the main character hide when he wrote in his secret diary?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society that has rejected individualism is called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utters these words: " I am, I think, I will."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were very important to the main character, so important he steals them from the Home of the Scholars.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are the elderly sent to the Home of the Useless?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most evil word in the language according to the author of Anthem?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highest governing body who dictates policy in Anthem. ( 2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the protagonist of Anthem go when he is exiled?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philosophy of the author of Anthem?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genre of Anthem?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represents Truth in Anthem.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Anthem</dc:title>
  <dcterms:created xsi:type="dcterms:W3CDTF">2021-10-11T01:24:25Z</dcterms:created>
  <dcterms:modified xsi:type="dcterms:W3CDTF">2021-10-11T01:24:25Z</dcterms:modified>
</cp:coreProperties>
</file>