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Anthem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social club for male undergraduates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platform raised above the surrounding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platform raised to give prominence to the person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study of improving qualities by selective breeding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wood heaped for burning a dead body as a funeral 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turn away or aside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army unit smaller than a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 something that one considers to be below one's dignity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permanent magnet consisting of magnetite that possess polarity and has the power to attract as well as to be attracted magnetically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grand and imposing entrance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document giving an official instruction or command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violent uncontrollable contractions of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strong solution of salt and water used for pickling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violation of a law or a duty or moral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someone you feel sorry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adornment consisting of a small piece of shiny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feeling of lack of interest 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 away from sin or do penitence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covered cistern for wastewater and sewage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bottomless gulf or 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pulled or drawn tight</w:t>
            </w:r>
          </w:p>
        </w:tc>
      </w:tr>
    </w:tbl>
    <w:p>
      <w:pPr>
        <w:pStyle w:val="WordBankLarge"/>
      </w:pPr>
      <w:r>
        <w:t xml:space="preserve">   Transgression    </w:t>
      </w:r>
      <w:r>
        <w:t xml:space="preserve">   Portal    </w:t>
      </w:r>
      <w:r>
        <w:t xml:space="preserve">   Convulsion    </w:t>
      </w:r>
      <w:r>
        <w:t xml:space="preserve">   Avert    </w:t>
      </w:r>
      <w:r>
        <w:t xml:space="preserve">   Fraternity    </w:t>
      </w:r>
      <w:r>
        <w:t xml:space="preserve">   Cesspool    </w:t>
      </w:r>
      <w:r>
        <w:t xml:space="preserve">   Atone    </w:t>
      </w:r>
      <w:r>
        <w:t xml:space="preserve">   Mandate    </w:t>
      </w:r>
      <w:r>
        <w:t xml:space="preserve">   Dais    </w:t>
      </w:r>
      <w:r>
        <w:t xml:space="preserve">   Pulpit    </w:t>
      </w:r>
      <w:r>
        <w:t xml:space="preserve">   Brigade    </w:t>
      </w:r>
      <w:r>
        <w:t xml:space="preserve">   Wretch    </w:t>
      </w:r>
      <w:r>
        <w:t xml:space="preserve">   Brine    </w:t>
      </w:r>
      <w:r>
        <w:t xml:space="preserve">   Deign    </w:t>
      </w:r>
      <w:r>
        <w:t xml:space="preserve">   Eugenics    </w:t>
      </w:r>
      <w:r>
        <w:t xml:space="preserve">   Lassitude    </w:t>
      </w:r>
      <w:r>
        <w:t xml:space="preserve">   lodstone    </w:t>
      </w:r>
      <w:r>
        <w:t xml:space="preserve">   Pyre    </w:t>
      </w:r>
      <w:r>
        <w:t xml:space="preserve">   Spangle    </w:t>
      </w:r>
      <w:r>
        <w:t xml:space="preserve">   Taut    </w:t>
      </w:r>
      <w:r>
        <w:t xml:space="preserve">   Abyss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Anthem crossword puzzle</dc:title>
  <dcterms:created xsi:type="dcterms:W3CDTF">2021-10-11T01:25:21Z</dcterms:created>
  <dcterms:modified xsi:type="dcterms:W3CDTF">2021-10-11T01:25:21Z</dcterms:modified>
</cp:coreProperties>
</file>