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Anthony 11/29/2017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much    </w:t>
      </w:r>
      <w:r>
        <w:t xml:space="preserve">   hutch    </w:t>
      </w:r>
      <w:r>
        <w:t xml:space="preserve">   branch    </w:t>
      </w:r>
      <w:r>
        <w:t xml:space="preserve">   roach    </w:t>
      </w:r>
      <w:r>
        <w:t xml:space="preserve">   which    </w:t>
      </w:r>
      <w:r>
        <w:t xml:space="preserve">   torch    </w:t>
      </w:r>
      <w:r>
        <w:t xml:space="preserve">   lunch    </w:t>
      </w:r>
      <w:r>
        <w:t xml:space="preserve">   witch    </w:t>
      </w:r>
      <w:r>
        <w:t xml:space="preserve">   switch    </w:t>
      </w:r>
      <w:r>
        <w:t xml:space="preserve">   crunch    </w:t>
      </w:r>
      <w:r>
        <w:t xml:space="preserve">   match    </w:t>
      </w:r>
      <w:r>
        <w:t xml:space="preserve">   speech    </w:t>
      </w:r>
      <w:r>
        <w:t xml:space="preserve">   beach    </w:t>
      </w:r>
      <w:r>
        <w:t xml:space="preserve">   bench    </w:t>
      </w:r>
      <w:r>
        <w:t xml:space="preserve">   reach    </w:t>
      </w:r>
      <w:r>
        <w:t xml:space="preserve">   rich    </w:t>
      </w:r>
      <w:r>
        <w:t xml:space="preserve">   porch    </w:t>
      </w:r>
      <w:r>
        <w:t xml:space="preserve">   fetch    </w:t>
      </w:r>
      <w:r>
        <w:t xml:space="preserve">   sketch    </w:t>
      </w:r>
      <w:r>
        <w:t xml:space="preserve">   gulch    </w:t>
      </w:r>
      <w:r>
        <w:t xml:space="preserve">   pitch    </w:t>
      </w:r>
      <w:r>
        <w:t xml:space="preserve">   coach    </w:t>
      </w:r>
      <w:r>
        <w:t xml:space="preserve">   catch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11/29/2017</dc:title>
  <dcterms:created xsi:type="dcterms:W3CDTF">2021-10-11T01:25:14Z</dcterms:created>
  <dcterms:modified xsi:type="dcterms:W3CDTF">2021-10-11T01:25:14Z</dcterms:modified>
</cp:coreProperties>
</file>