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Anthony Wedding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alter    </w:t>
      </w:r>
      <w:r>
        <w:t xml:space="preserve">   bouquet    </w:t>
      </w:r>
      <w:r>
        <w:t xml:space="preserve">   bride    </w:t>
      </w:r>
      <w:r>
        <w:t xml:space="preserve">   bridesmaid    </w:t>
      </w:r>
      <w:r>
        <w:t xml:space="preserve">   bridezilla    </w:t>
      </w:r>
      <w:r>
        <w:t xml:space="preserve">   cake    </w:t>
      </w:r>
      <w:r>
        <w:t xml:space="preserve">   ceremony    </w:t>
      </w:r>
      <w:r>
        <w:t xml:space="preserve">   colleen    </w:t>
      </w:r>
      <w:r>
        <w:t xml:space="preserve">   congratulations    </w:t>
      </w:r>
      <w:r>
        <w:t xml:space="preserve">   costumes    </w:t>
      </w:r>
      <w:r>
        <w:t xml:space="preserve">   dance    </w:t>
      </w:r>
      <w:r>
        <w:t xml:space="preserve">   engagement    </w:t>
      </w:r>
      <w:r>
        <w:t xml:space="preserve">   family    </w:t>
      </w:r>
      <w:r>
        <w:t xml:space="preserve">   flowers    </w:t>
      </w:r>
      <w:r>
        <w:t xml:space="preserve">   friends    </w:t>
      </w:r>
      <w:r>
        <w:t xml:space="preserve">   gifts    </w:t>
      </w:r>
      <w:r>
        <w:t xml:space="preserve">   gown    </w:t>
      </w:r>
      <w:r>
        <w:t xml:space="preserve">   groom    </w:t>
      </w:r>
      <w:r>
        <w:t xml:space="preserve">   groomsmen    </w:t>
      </w:r>
      <w:r>
        <w:t xml:space="preserve">   guest    </w:t>
      </w:r>
      <w:r>
        <w:t xml:space="preserve">   halloween    </w:t>
      </w:r>
      <w:r>
        <w:t xml:space="preserve">   honeymoon    </w:t>
      </w:r>
      <w:r>
        <w:t xml:space="preserve">   invitations    </w:t>
      </w:r>
      <w:r>
        <w:t xml:space="preserve">   kain    </w:t>
      </w:r>
      <w:r>
        <w:t xml:space="preserve">   loving    </w:t>
      </w:r>
      <w:r>
        <w:t xml:space="preserve">   lyle    </w:t>
      </w:r>
      <w:r>
        <w:t xml:space="preserve">   marriage    </w:t>
      </w:r>
      <w:r>
        <w:t xml:space="preserve">   marriage license    </w:t>
      </w:r>
      <w:r>
        <w:t xml:space="preserve">   masquerade    </w:t>
      </w:r>
      <w:r>
        <w:t xml:space="preserve">   october    </w:t>
      </w:r>
      <w:r>
        <w:t xml:space="preserve">   oliver    </w:t>
      </w:r>
      <w:r>
        <w:t xml:space="preserve">   proposal    </w:t>
      </w:r>
      <w:r>
        <w:t xml:space="preserve">   reception    </w:t>
      </w:r>
      <w:r>
        <w:t xml:space="preserve">   rings    </w:t>
      </w:r>
      <w:r>
        <w:t xml:space="preserve">   romance    </w:t>
      </w:r>
      <w:r>
        <w:t xml:space="preserve">   shower    </w:t>
      </w:r>
      <w:r>
        <w:t xml:space="preserve">   toast    </w:t>
      </w:r>
      <w:r>
        <w:t xml:space="preserve">   treat    </w:t>
      </w:r>
      <w:r>
        <w:t xml:space="preserve">   trick    </w:t>
      </w:r>
      <w:r>
        <w:t xml:space="preserve">   tuxedo    </w:t>
      </w:r>
      <w:r>
        <w:t xml:space="preserve">   vows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Anthony Wedding</dc:title>
  <dcterms:created xsi:type="dcterms:W3CDTF">2021-10-11T01:24:30Z</dcterms:created>
  <dcterms:modified xsi:type="dcterms:W3CDTF">2021-10-11T01:24:30Z</dcterms:modified>
</cp:coreProperties>
</file>