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Anthrax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Scott Ian co-owned a hard rock bar called Dead Man's Hand in Las Vegas with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TV show did the band appear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previous member was also relative of a long-serving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Stomp 442, who played the majority of the lead guitar (Q1 of 3)?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early 80s, which other band was John Bush invited to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other band is John Bush most famous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Joey Belladonna's cover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Initials of the longest-running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John Bush has done voiceover work for which food chain?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During the 2001 anthrax attacks in the United States the band changed its website, providing information about the disease after people began searching "anthrax.com" on internet search engines. Amid a potential PR nightmare, Anthrax issued a press release on October 10, 2001 joking that the band's name would be changed to "something more friendly, like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official vocalist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brand of cymbals does Charlie Benante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replaced Frank Bello during his time away from Anthrax?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Joey Belladonna's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other album did these two guitarists play on (Q3 of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Anthrax's second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brand of sticks does Charlie Benante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birth of Scott Ian's first child, who filled in for him on guitar?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Frank Bello's original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band is considered to be responsible for the emergence of which two types of metal (1 of 2)?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...And which other guitarist assisted (Q2 of 3)?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band did Frank Bello leave Anthrax to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children's toy whose face defined the 'Not Man'?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current lead guitarist (Surname)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band is considered to be responsible for the emergence of which two types of metal (1 of 2)?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vocalist sang for 2 years and wrote songs for the band, but did not play on an album?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took over lead guitar in 2001?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2008, DC Comics asked Scott Ian to write a two-issue prestige-format comics series for which character?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Anthrax Crossword</dc:title>
  <dcterms:created xsi:type="dcterms:W3CDTF">2021-10-11T01:25:41Z</dcterms:created>
  <dcterms:modified xsi:type="dcterms:W3CDTF">2021-10-11T01:25:41Z</dcterms:modified>
</cp:coreProperties>
</file>