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Anthro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Proved that fossils are organisms remains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Founded demography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Natural selection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Wrote “systems of nature”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Lamarckism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Known as “Darwin’s Bulldog”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Studied fossils extensively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Calculated earth’s 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Pioneered taxonomy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Reinforced Hutton’s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American geneticist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X-ray diffraction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Father of modern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Contributed to evolution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British biophysicist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“Wants and needs”</w:t>
            </w:r>
          </w:p>
        </w:tc>
      </w:tr>
    </w:tbl>
    <w:p>
      <w:pPr>
        <w:pStyle w:val="WordBankLarge"/>
      </w:pPr>
      <w:r>
        <w:t xml:space="preserve">   Darwin    </w:t>
      </w:r>
      <w:r>
        <w:t xml:space="preserve">   Hutton    </w:t>
      </w:r>
      <w:r>
        <w:t xml:space="preserve">   Lyell    </w:t>
      </w:r>
      <w:r>
        <w:t xml:space="preserve">   Hooke    </w:t>
      </w:r>
      <w:r>
        <w:t xml:space="preserve">   Cuvier    </w:t>
      </w:r>
      <w:r>
        <w:t xml:space="preserve">   Linnaeus    </w:t>
      </w:r>
      <w:r>
        <w:t xml:space="preserve">   Malthus    </w:t>
      </w:r>
      <w:r>
        <w:t xml:space="preserve">   Lamarck    </w:t>
      </w:r>
      <w:r>
        <w:t xml:space="preserve">   Wallace    </w:t>
      </w:r>
      <w:r>
        <w:t xml:space="preserve">   Mendel    </w:t>
      </w:r>
      <w:r>
        <w:t xml:space="preserve">   Huxley    </w:t>
      </w:r>
      <w:r>
        <w:t xml:space="preserve">   JohnRay    </w:t>
      </w:r>
      <w:r>
        <w:t xml:space="preserve">   Erasmus     </w:t>
      </w:r>
      <w:r>
        <w:t xml:space="preserve">   Watson    </w:t>
      </w:r>
      <w:r>
        <w:t xml:space="preserve">   Crick    </w:t>
      </w:r>
      <w:r>
        <w:t xml:space="preserve">   Franklin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</dc:title>
  <dcterms:created xsi:type="dcterms:W3CDTF">2021-10-11T01:25:53Z</dcterms:created>
  <dcterms:modified xsi:type="dcterms:W3CDTF">2021-10-11T01:25:53Z</dcterms:modified>
</cp:coreProperties>
</file>