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Anthropology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learned or traditional behavior by all members of a society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learned &amp; traditions behaviors #2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learned &amp; traditions behaviors #1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study of humankind both past and present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learned &amp; traditions behaviors #4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makes up culture?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human evolution and physiological variation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study of non- western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learned &amp; traditions behaviors #3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humankind past with physical evidence like tombs, landsites,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Diversity, history, Language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Anthropology </dc:title>
  <dcterms:created xsi:type="dcterms:W3CDTF">2021-10-11T01:25:43Z</dcterms:created>
  <dcterms:modified xsi:type="dcterms:W3CDTF">2021-10-11T01:25:43Z</dcterms:modified>
</cp:coreProperties>
</file>