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Anthropology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the origin, behaviour and the physical, social and cultural development of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in-depth description of one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the anatomy and the behaviours of living primates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the genetic differences between people and population to understand the differences in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Stage of ritual where the person is separated from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study and comparison of the past and contemporary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Ceremonies that mark a persons' progress from one role, phase of life or social status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study where anthropologists excavate remains of past cultures to reconstruct and understand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Social activities that mark events and are traditional since they have been repeated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stage of ritual where the person learns a new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symbolic communication system that is learned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Stage of rituals where the person is re-admitted into society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major evolutionary adaptation that gave us the ability to walk on two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of shared beliefs, values, customs, behaviours and artifacts that help humans cope with the world and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language that includes speaking and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theory which states that plants and animals change/adapt to their environments in order to best survive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Every culture has its own set of ______ associated with different experiences and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language that includes body language, tone, image and proximity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great thinker that studied plant and animal life on the Galapagos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culture within a larger culture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 </dc:title>
  <dcterms:created xsi:type="dcterms:W3CDTF">2021-10-11T01:25:48Z</dcterms:created>
  <dcterms:modified xsi:type="dcterms:W3CDTF">2021-10-11T01:25:48Z</dcterms:modified>
</cp:coreProperties>
</file>