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Anti-Racism Work 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prejudice    </w:t>
      </w:r>
      <w:r>
        <w:t xml:space="preserve">   unity    </w:t>
      </w:r>
      <w:r>
        <w:t xml:space="preserve">   just    </w:t>
      </w:r>
      <w:r>
        <w:t xml:space="preserve">   knowledge    </w:t>
      </w:r>
      <w:r>
        <w:t xml:space="preserve">   color    </w:t>
      </w:r>
      <w:r>
        <w:t xml:space="preserve">   kindly    </w:t>
      </w:r>
      <w:r>
        <w:t xml:space="preserve">   respect    </w:t>
      </w:r>
      <w:r>
        <w:t xml:space="preserve">   responsibility    </w:t>
      </w:r>
      <w:r>
        <w:t xml:space="preserve">   privilege    </w:t>
      </w:r>
      <w:r>
        <w:t xml:space="preserve">   unified    </w:t>
      </w:r>
      <w:r>
        <w:t xml:space="preserve">   free    </w:t>
      </w:r>
      <w:r>
        <w:t xml:space="preserve">   institutional    </w:t>
      </w:r>
      <w:r>
        <w:t xml:space="preserve">   fairness    </w:t>
      </w:r>
      <w:r>
        <w:t xml:space="preserve">   equal    </w:t>
      </w:r>
      <w:r>
        <w:t xml:space="preserve">   judgment    </w:t>
      </w:r>
      <w:r>
        <w:t xml:space="preserve">   common    </w:t>
      </w:r>
      <w:r>
        <w:t xml:space="preserve">   fair    </w:t>
      </w:r>
      <w:r>
        <w:t xml:space="preserve">   culture    </w:t>
      </w:r>
      <w:r>
        <w:t xml:space="preserve">   race    </w:t>
      </w:r>
      <w:r>
        <w:t xml:space="preserve">   unbiased    </w:t>
      </w:r>
      <w:r>
        <w:t xml:space="preserve">   slave    </w:t>
      </w:r>
      <w:r>
        <w:t xml:space="preserve">   freedom    </w:t>
      </w:r>
      <w:r>
        <w:t xml:space="preserve">   segregated    </w:t>
      </w:r>
      <w:r>
        <w:t xml:space="preserve">   racism    </w:t>
      </w:r>
      <w:r>
        <w:t xml:space="preserve">   transformation    </w:t>
      </w:r>
      <w:r>
        <w:t xml:space="preserve">   bigot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Anti-Racism Work Sheet</dc:title>
  <dcterms:created xsi:type="dcterms:W3CDTF">2021-10-11T01:24:46Z</dcterms:created>
  <dcterms:modified xsi:type="dcterms:W3CDTF">2021-10-11T01:24:46Z</dcterms:modified>
</cp:coreProperties>
</file>