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Anti-Slavery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unfair treatment of a group of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opposes slavery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state has the most slaves?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said "What to the slave is 4th of July"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first state that joined the United States untainted by slavery?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important leader in the Underground Railroad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wrote the anti-slavery play "Clotel"?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said "Those who deny freedom to others deserve it not for themselves"?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African-American slave who led a rebellion of slaves and free blacks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people try to capture escaped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former slave who preaches about slavery and women's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area of the country that supports slavery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Many slaves work in these types of fields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network of people who helps transport and hide escaped slaves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first state to abolish slavery in 1780?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rights of people to be treated equal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place harsh restrictions on slaves' already limited freedom in order to stop rebellions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area of the country that opposes slavery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are slaves importanted from?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Anti-Slavery Crossword</dc:title>
  <dcterms:created xsi:type="dcterms:W3CDTF">2021-10-11T01:25:44Z</dcterms:created>
  <dcterms:modified xsi:type="dcterms:W3CDTF">2021-10-11T01:25:44Z</dcterms:modified>
</cp:coreProperties>
</file>