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 Social Behaviour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vehicles    </w:t>
      </w:r>
      <w:r>
        <w:t xml:space="preserve">   victim    </w:t>
      </w:r>
      <w:r>
        <w:t xml:space="preserve">   littering    </w:t>
      </w:r>
      <w:r>
        <w:t xml:space="preserve">   communityimpact    </w:t>
      </w:r>
      <w:r>
        <w:t xml:space="preserve">   graffitti    </w:t>
      </w:r>
      <w:r>
        <w:t xml:space="preserve">   vandalism    </w:t>
      </w:r>
      <w:r>
        <w:t xml:space="preserve">   drunkenbehaviour    </w:t>
      </w:r>
      <w:r>
        <w:t xml:space="preserve">   rowdy    </w:t>
      </w:r>
      <w:r>
        <w:t xml:space="preserve">   harassment    </w:t>
      </w:r>
      <w:r>
        <w:t xml:space="preserve">   nuisance    </w:t>
      </w:r>
      <w:r>
        <w:t xml:space="preserve">   noise    </w:t>
      </w:r>
      <w:r>
        <w:t xml:space="preserve">   rudegestures    </w:t>
      </w:r>
      <w:r>
        <w:t xml:space="preserve">   Swearing    </w:t>
      </w:r>
      <w:r>
        <w:t xml:space="preserve">   Intimidation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Social Behaviour</dc:title>
  <dcterms:created xsi:type="dcterms:W3CDTF">2021-10-11T01:25:26Z</dcterms:created>
  <dcterms:modified xsi:type="dcterms:W3CDTF">2021-10-11T01:25:26Z</dcterms:modified>
</cp:coreProperties>
</file>