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Anti-anxiety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Beta blocker used to treat "fight or flight" symptoms of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symptoms occur when patient stops taking benzodiazepines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goal of medication in the treatment of anxiety is to _______ CNS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 of meds that can take 4-6 weeks to achieve therapeutic effect and therefore are not used in immediate relief of anxiety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Hypertensive used off-label in the treatment of anxiety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Class of CNS depressant prescribed for fast acting relief of anxiety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Side effects of anti-anxiety meds such as dry mouth, dry eyes, urinary retention are known as ________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Class of medications that treat anxiety, are fast acting, and block histamine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 amounts of benzodiazepine over time to maintain therapeutic effect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can be given with a CNS depressant but should not be given with an MAOI - can cause hypertensive crisis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Anti-anxiety Medications</dc:title>
  <dcterms:created xsi:type="dcterms:W3CDTF">2021-10-11T01:24:33Z</dcterms:created>
  <dcterms:modified xsi:type="dcterms:W3CDTF">2021-10-11T01:24:33Z</dcterms:modified>
</cp:coreProperties>
</file>