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Antibiotics and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Growth    </w:t>
      </w:r>
      <w:r>
        <w:t xml:space="preserve">   Animals    </w:t>
      </w:r>
      <w:r>
        <w:t xml:space="preserve">   Antibiotics     </w:t>
      </w:r>
      <w:r>
        <w:t xml:space="preserve">   Barn    </w:t>
      </w:r>
      <w:r>
        <w:t xml:space="preserve">   Cow    </w:t>
      </w:r>
      <w:r>
        <w:t xml:space="preserve">   Dangerous    </w:t>
      </w:r>
      <w:r>
        <w:t xml:space="preserve">   Farmer    </w:t>
      </w:r>
      <w:r>
        <w:t xml:space="preserve">   Food    </w:t>
      </w:r>
      <w:r>
        <w:t xml:space="preserve">   Healthy    </w:t>
      </w:r>
      <w:r>
        <w:t xml:space="preserve">   Misuse    </w:t>
      </w:r>
      <w:r>
        <w:t xml:space="preserve">   People    </w:t>
      </w:r>
      <w:r>
        <w:t xml:space="preserve">   Pigs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Antibiotics and Animals</dc:title>
  <dcterms:created xsi:type="dcterms:W3CDTF">2021-10-11T01:24:29Z</dcterms:created>
  <dcterms:modified xsi:type="dcterms:W3CDTF">2021-10-11T01:24:29Z</dcterms:modified>
</cp:coreProperties>
</file>