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Antibiotics and Antifungal Medications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Amoxicillin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Keflex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Penicillin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Macrobid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Nitrofurantoin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Pen VK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Sulfamexthoxazole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Septra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Cephalexin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Amoxil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Clarithromycin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Levaquin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Azithromycin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Erytab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Erythromyacin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Zithromax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Ciprofloxacin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E-Mycin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Levofloxacin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Mycostatin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Sulfamexthoxazole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Macrodantin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Nitrofurantoin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Trimox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Amoxicillin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Cipro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Erythromyacin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Lamisal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Kentoconazole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SMZ-TMP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Nystatin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Biaxin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TerbinafineHCL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Nizoral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Sulfamexthoxazole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Z pack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Azithromycin    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Bactrim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Antibiotics and Antifungal Medications</dc:title>
  <dcterms:created xsi:type="dcterms:W3CDTF">2021-10-11T01:25:43Z</dcterms:created>
  <dcterms:modified xsi:type="dcterms:W3CDTF">2021-10-11T01:25:43Z</dcterms:modified>
</cp:coreProperties>
</file>