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Antiemetics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therapeutic medication class would the nurse expect to administer to a patient experiencing post op nausea and vomiting or a patient experiencing nausea related to chemotherapy?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antiemetic is the choice medication for a client who is 9 years old and experiencing nausea and vomiting?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nurse giving discharge instructions knows teaching was effective when the patient states they will allow which antiemetic to dissolve on their tongue before swallowing?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18-month-old is admitted to the ED with continued vomiting and fever, the nurse knows that which antiemetic is contraindicated for this patient?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nurse administering promethazine to the patient with BPH should consider which potential adverse effect of the medication?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nurse providing teaching to the patient prescribed prochlorperazine knows to educate the patient about the need to avoid sun exposure due to which possible side effect?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student nurse demonstrates an understanding when identifying which of the following as potential root words for antiemetics? olol, mycin, setron, ase, 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nurse knows that all of the following are used as antiemetic medications except for: Ondansetron, Chlorpromazine, Aprepitant, Promethazine, Carbamazepine, Metoclopramide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nurse understands that a common complication of ondansetron is constipation. The nurse should add which priority assessment into the plan of care?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non-pharmacological antiemetic would the nurse anticipate administering to a pregnant client experiencing nausea?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Antiemetics</dc:title>
  <dcterms:created xsi:type="dcterms:W3CDTF">2021-10-11T01:26:18Z</dcterms:created>
  <dcterms:modified xsi:type="dcterms:W3CDTF">2021-10-11T01:26:18Z</dcterms:modified>
</cp:coreProperties>
</file>