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Antigone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Comprehensive    </w:t>
      </w:r>
      <w:r>
        <w:t xml:space="preserve">   Senile    </w:t>
      </w:r>
      <w:r>
        <w:t xml:space="preserve">   Sententiously    </w:t>
      </w:r>
      <w:r>
        <w:t xml:space="preserve">   Lithe    </w:t>
      </w:r>
      <w:r>
        <w:t xml:space="preserve">   Insolence    </w:t>
      </w:r>
      <w:r>
        <w:t xml:space="preserve">   Waver    </w:t>
      </w:r>
      <w:r>
        <w:t xml:space="preserve">   Transcends    </w:t>
      </w:r>
      <w:r>
        <w:t xml:space="preserve">   Deference    </w:t>
      </w:r>
      <w:r>
        <w:t xml:space="preserve">   Malicious    </w:t>
      </w:r>
      <w:r>
        <w:t xml:space="preserve">   Somberly    </w:t>
      </w:r>
      <w:r>
        <w:t xml:space="preserve">   Vigil    </w:t>
      </w:r>
      <w:r>
        <w:t xml:space="preserve">   Transgress    </w:t>
      </w:r>
      <w:r>
        <w:t xml:space="preserve">   Wrath    </w:t>
      </w:r>
      <w:r>
        <w:t xml:space="preserve">   Calamity    </w:t>
      </w:r>
      <w:r>
        <w:t xml:space="preserve">   Recoil    </w:t>
      </w:r>
      <w:r>
        <w:t xml:space="preserve">   Defile    </w:t>
      </w:r>
      <w:r>
        <w:t xml:space="preserve">   piety    </w:t>
      </w:r>
      <w:r>
        <w:t xml:space="preserve">   swagger    </w:t>
      </w:r>
      <w:r>
        <w:t xml:space="preserve">   polynices    </w:t>
      </w:r>
      <w:r>
        <w:t xml:space="preserve">   tiresias    </w:t>
      </w:r>
      <w:r>
        <w:t xml:space="preserve">   Sentry    </w:t>
      </w:r>
      <w:r>
        <w:t xml:space="preserve">   Haemon    </w:t>
      </w:r>
      <w:r>
        <w:t xml:space="preserve">   Ismene    </w:t>
      </w:r>
      <w:r>
        <w:t xml:space="preserve">   creon    </w:t>
      </w:r>
      <w:r>
        <w:t xml:space="preserve">   theater    </w:t>
      </w:r>
      <w:r>
        <w:t xml:space="preserve">   antigone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Antigone</dc:title>
  <dcterms:created xsi:type="dcterms:W3CDTF">2021-10-11T01:26:36Z</dcterms:created>
  <dcterms:modified xsi:type="dcterms:W3CDTF">2021-10-11T01:26:36Z</dcterms:modified>
</cp:coreProperties>
</file>