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Antigone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 qui fait brave, vante ses exploits reels ou supposee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Maniere d'antigone reponds au demands de Creon.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Nom d'amis donner a Nourice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personne qui dit une chose et ses actions contradit ce qu'il dissait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Quand quelqu'un a vu ou entendue quelque chose puis ils testify pour donner la verite.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ville ou l'hitoire se deroule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action considerer contre la raison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Qui est peu important, mediocre, insuffisant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Creon justifie ses actions en disant qu'il est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sans bruit, sans mouvement.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Enfin Antigone est _____a la mort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evenement(s) qui a une grave effet sur une individu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manque ou pert de controle mentale.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 ____de Antigone et Hemon.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action irreflechie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femme qui cherche des hommages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 que Creon garde ou sommet du montagne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Quand Antigone va contre les demands de Creon elle est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Cet histoire est une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mere d'Antigone  et de la pere d'antigone.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Antigone</dc:title>
  <dcterms:created xsi:type="dcterms:W3CDTF">2021-10-11T01:25:42Z</dcterms:created>
  <dcterms:modified xsi:type="dcterms:W3CDTF">2021-10-11T01:25:42Z</dcterms:modified>
</cp:coreProperties>
</file>