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Antigone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song. hymn, or piece of writing expressing deep and solemn 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if driven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violate, abuse, or make impure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vocal expression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Bear up under great hardship; remain firm; tolerate; live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profound respect, love, and awe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irreverence 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haughtiness; impudence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place in a lower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interfere in something that is not one's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 beyond limits set; break, violate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stop of being pious,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covering a matter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foul; mean; base; cheap, contemptible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short, insightful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out of the right way;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kind or gentle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Sense of right or wrong within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an over moralizing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 of conducting state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who rebels against any authority,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acting or taking revenge; inflicting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 strong,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of being pious,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a small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mild, gentle, or agile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more back and forth; hesitate; be indecided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those who act with malice, or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unable to be appeased; relentless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respect an esteem due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impulsive, response arising from below the conscious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order set forth 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Cross Word</dc:title>
  <dcterms:created xsi:type="dcterms:W3CDTF">2021-10-11T01:25:16Z</dcterms:created>
  <dcterms:modified xsi:type="dcterms:W3CDTF">2021-10-11T01:25:16Z</dcterms:modified>
</cp:coreProperties>
</file>