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Antigone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violate, abuse, or make impure.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grow strong, gain victory, triumph.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unable to be appeased; relentless.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an overly moralizing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mild, gentale, or agile.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 of the right way, off the path.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bear up under great hardship; remain firm; tolerate.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impulse, natural tendency, response arising from below the conscious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move back and forth; hesitate; be undecided.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interfere in something that is not one's buisness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something inconsequential, of little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those who acte with malice, or evil intention.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who rebels against or attempts to overthrown the government.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attitude of yielding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kind, gentle, or favorable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as if driven by a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act of taking revenge, inflicting punishment.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covering a matter completely, inclusive.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haughtiness, impudence, disrespect.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irreverence toward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art of conducting state affairs.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vocal expression of sorrow.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place in a lower class, order, or rank.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 beyond limets set; break, violate.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agreeing, approving.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profound respect, love, and awe.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song, hymn, or piece of writing expressing deep and solemn grief.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foul; mean; base; cheap; contemptible.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short, insightful saying.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sense of right or wrong within an individual.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order set forth by one in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devoted loyalty or duty to family or religion.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 Crossword</dc:title>
  <dcterms:created xsi:type="dcterms:W3CDTF">2021-10-11T01:25:06Z</dcterms:created>
  <dcterms:modified xsi:type="dcterms:W3CDTF">2021-10-11T01:25:06Z</dcterms:modified>
</cp:coreProperties>
</file>