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Antigone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topics like politics and religion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complete coverage, like auto insurance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respect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turn away or beat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example: Hitler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fundamental idea for beliefs i.e. ten commandments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inflated ego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miserable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totally unaware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Feeling that someone is worthless or beneath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winning lotto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locket or a jack o'lantern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will never accomplish anything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poker 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pompous, moralizing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like a gymnast or ballet dancer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left turn on a green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take down the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uncaring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quenched thrist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happens to a shop-a-holic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Antigone Vocab</dc:title>
  <dcterms:created xsi:type="dcterms:W3CDTF">2021-10-11T01:25:19Z</dcterms:created>
  <dcterms:modified xsi:type="dcterms:W3CDTF">2021-10-11T01:25:19Z</dcterms:modified>
</cp:coreProperties>
</file>