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Antigone Vocab List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misfortune resulting in immense loss and sorrow;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action or words showing contempt for God or sacred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of little value, substance,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intense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internal organs/intestines of a person or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very strong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 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short, wise, and often clever saying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foretelling the future using signs or 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unable or unwilling to lose anger or hostility; unbending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mean-spirited or n. mean spirited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courteous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earnestly and solemnly; in a gloomy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deprived, restricted, or hampered in freedom of action or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purposeful watching and staying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draws back, as in fear and disgust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showing sincere and intense conviction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loyal, dutiful devotion; associated with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lament for the dead or a mournful song or poem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Vocab List #2</dc:title>
  <dcterms:created xsi:type="dcterms:W3CDTF">2021-10-11T01:26:08Z</dcterms:created>
  <dcterms:modified xsi:type="dcterms:W3CDTF">2021-10-11T01:26:08Z</dcterms:modified>
</cp:coreProperties>
</file>