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Antigone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art of conductiong state affairs.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order set forth by one in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Mild, gentle, or agile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Haughtiness; impudence; disrespectfulness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 if driven by a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Out of the right way, off the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 beyond limits set; break, violate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Kind, gentle, or favorable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Unable to be appeased; relentless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Respect and esteem do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Covering a matter completely, inclusive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 an overly moralizing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grow strong, gain victory, triumph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Agreeing; approving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foul; mean; base; cheap; contempitble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song, hymn, or piece of writing expressing deep and solemn grief.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those who act with malice, or evil intention.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Interfere in something that isn't one's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 small degre; slightly;something inconsequential; of little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Sense of right or wrong within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 of taking revenge; inflicting punshiment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 in a lower class, order, or 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Short, insightful saying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Impulse, natural tendency, response arising from below the conscious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violate, abuse ,or make impure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profound respect, love, and awe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Bear up under great hardship; remain firm; tolerate; live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state of being pious, of having devoted loyalty to family, or religious zeal.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Vocal expression of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who rebels against any authority, established order, or ruling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move back and forth; hesitate; be undecided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Irreverence toward God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crossword puzzle</dc:title>
  <dcterms:created xsi:type="dcterms:W3CDTF">2021-10-11T01:25:02Z</dcterms:created>
  <dcterms:modified xsi:type="dcterms:W3CDTF">2021-10-11T01:25:02Z</dcterms:modified>
</cp:coreProperties>
</file>