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Anti-inflammatory Food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Bone Broth    </w:t>
      </w:r>
      <w:r>
        <w:t xml:space="preserve">   Chia Seeds    </w:t>
      </w:r>
      <w:r>
        <w:t xml:space="preserve">   Black Beans    </w:t>
      </w:r>
      <w:r>
        <w:t xml:space="preserve">   Avocado    </w:t>
      </w:r>
      <w:r>
        <w:t xml:space="preserve">   Broccoli    </w:t>
      </w:r>
      <w:r>
        <w:t xml:space="preserve">   Tomato    </w:t>
      </w:r>
      <w:r>
        <w:t xml:space="preserve">   Spinach    </w:t>
      </w:r>
      <w:r>
        <w:t xml:space="preserve">   Green Tea    </w:t>
      </w:r>
      <w:r>
        <w:t xml:space="preserve">   Lemons    </w:t>
      </w:r>
      <w:r>
        <w:t xml:space="preserve">   Turmeric    </w:t>
      </w:r>
      <w:r>
        <w:t xml:space="preserve">   Garlic    </w:t>
      </w:r>
      <w:r>
        <w:t xml:space="preserve">   Cinnamon    </w:t>
      </w:r>
      <w:r>
        <w:t xml:space="preserve">   Walnuts    </w:t>
      </w:r>
      <w:r>
        <w:t xml:space="preserve">   Almonds    </w:t>
      </w:r>
      <w:r>
        <w:t xml:space="preserve">   Flaxseeds    </w:t>
      </w:r>
      <w:r>
        <w:t xml:space="preserve">   Almond Butter    </w:t>
      </w:r>
      <w:r>
        <w:t xml:space="preserve">   Lentils    </w:t>
      </w:r>
      <w:r>
        <w:t xml:space="preserve">   Yams    </w:t>
      </w:r>
      <w:r>
        <w:t xml:space="preserve">   Quinoa    </w:t>
      </w:r>
      <w:r>
        <w:t xml:space="preserve">   Oats    </w:t>
      </w:r>
      <w:r>
        <w:t xml:space="preserve">   Olive Oil    </w:t>
      </w:r>
      <w:r>
        <w:t xml:space="preserve">   Dark Chocolate    </w:t>
      </w:r>
      <w:r>
        <w:t xml:space="preserve">   Wild Salmon    </w:t>
      </w:r>
      <w:r>
        <w:t xml:space="preserve">   Blueberries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Anti-inflammatory Food Word Search</dc:title>
  <dcterms:created xsi:type="dcterms:W3CDTF">2021-10-11T01:26:20Z</dcterms:created>
  <dcterms:modified xsi:type="dcterms:W3CDTF">2021-10-11T01:26:20Z</dcterms:modified>
</cp:coreProperties>
</file>