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Antikos kurso kartojimas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Teisingumo deivė. Kas?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Pirmykštė beformė tuščia erdvė, iš kurios atsirado pirmieji dievai. Kas?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Koks yra V. M. Putino penkiolikos eilėraščių ciklo pavadinimas?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Pirmasis statinys, kuriame buvo demonstruojami paveikslai?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Ką įkalino Sizifas vietoj savęs, tam jog galėtų toliau gyventi?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Pirmasis pasaulyje istorikas žymus savo aprašymais apie konfliktus tarp Graikijos ir Persijos.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Menų, grožio ir šviesos dievas. Kas?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Kokia buvo Dedalo profesija?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Kas pasakė ,, Istorija kalba apie praeitį, o poezija kviečia mąstyti apie ateitį''?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Kas H. Radausko eilėraštyje grojo lyra?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prakeikė Narcizą?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principas vyrauja graikų kultūroje?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Pagrindinis Graikijos miestas, kuriame buvo ruošiami kariai?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Koks operos parašytos 1600 metais pavadinimas? Susiekite su skaitytais tekstais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Koks kalnas yra Dievų buveinė?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Kaip vienu žodžiu graikai vadino priėmimą į suaugusiųjų pasaulį?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Ką paklydęs miške sutinka Narcizas?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pasakė ,, Žinau, kad nieko nežinau''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Kas pasakė ,, Gėris yra pagrindas iš kurio randasi visos geros įdėjos suteikiančios pasauliui būtį ir vertę?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Kieno garbei įvyko pirmosios Olimpinės žaidynės?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Kas yra pasmerktas visą amžinybę nešti sunkų akmenį ant savo nugaros?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Antikos kurso kartojimas</dc:title>
  <dcterms:created xsi:type="dcterms:W3CDTF">2021-10-11T01:25:51Z</dcterms:created>
  <dcterms:modified xsi:type="dcterms:W3CDTF">2021-10-11T01:25:51Z</dcterms:modified>
</cp:coreProperties>
</file>