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Antiphospholipid Syndrome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known APL antibodies are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Pregnancy management for thrombosis is low molecular weight or unfractionated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______APLS is rare but life threatening complication of APLS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Risk factor of primary APLS is ______marker HLA-DR7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Liquid phase coagulation assay to detect APLS by______anticoagulant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theory explained about thrombus formation in patients with APLS 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Treatment for inhibit platelet activation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Risk factor of Secondary APLS (40%)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Arterial and venous thrombus and /or ________loss are hallmark of APLS.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antibody seen in APLS are anti _____2 glycoprotein antibody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Pregnancy loss  in patients with APLS is common in ________or third trimester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APLS is a multi systemic ____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Antiphospholipid syndrome provokes ______in arteries and veins.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Solid phase assay to detect APLS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Antiphospholipid Syndrome </dc:title>
  <dcterms:created xsi:type="dcterms:W3CDTF">2021-10-11T01:26:24Z</dcterms:created>
  <dcterms:modified xsi:type="dcterms:W3CDTF">2021-10-11T01:26:24Z</dcterms:modified>
</cp:coreProperties>
</file>