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Antipsychotic Agents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Paliperidone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Haloperidol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Lurasidone HCL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Fluphenazine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Aripirazole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Quetiapine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Risperdone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Olanzapine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Prochlorperazine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Brexpriprazole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Ziprasidone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Chlorpromazine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Cariprazine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Clozapine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Antipsychotic Agents</dc:title>
  <dcterms:created xsi:type="dcterms:W3CDTF">2021-10-11T01:25:48Z</dcterms:created>
  <dcterms:modified xsi:type="dcterms:W3CDTF">2021-10-11T01:25:48Z</dcterms:modified>
</cp:coreProperties>
</file>