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Antipsychotics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can be given to try minimize non-adherence in the maintenance phase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Can antipsychotics cure you?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Extrapyramidal symptom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was the first Chlorpromazine originally used for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Common typical antipsychotic (hint - begins with H)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Name of the side effect which includes weight gain &amp; diabetes mellitus are under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Common atypical antipsychotic (hint - yellow)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do both typical &amp; atypical antipsychotics block in the brain?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Older antipsychotic medications are referred to 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"restlessness, compulsion to keep moving" side effect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Newer antipsychotic medications are referred to 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Preferred last choice antipsychotic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Antipsychotics</dc:title>
  <dcterms:created xsi:type="dcterms:W3CDTF">2021-10-11T01:25:26Z</dcterms:created>
  <dcterms:modified xsi:type="dcterms:W3CDTF">2021-10-11T01:25:26Z</dcterms:modified>
</cp:coreProperties>
</file>