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Antīkās Olimpiskās spēles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Kas svētku laikā nevarēja atrasties Olimpijā?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Kāds mītisks varonis ir uzskatāms par Olimpisko spēļu tradīciju iedibinātāju?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Ko turēja rokās tālekšanā?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Sporta veids kurā noteikumi nepieļāva tvērienus, bet tikai sitienus ar rokām. Plaukstas tika nosaitētas ar ādas siksnām, lai mazinātu savainojumu risku.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Rituālās dejas, māksla kustēties, vingrinājumi veiklības attīstīšanai.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Spēļu nosaukums radies no vietas, kur tās noritēja. Kā sauca šo pilsētu?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Kas bija aizliegts cīņu sportā?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Antīkās vingrošanas vingrojumu kopums.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Četru zirgu vilktu kaujas ratu ātruma sacīkstes.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Kāds bija obligāts pamatnosacījums Antīko Olimpisko spēļu tradīcijā?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Matemātiķis un filozofs, kurš ir olimpiskais čempions dūru cīņās.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Kādi sportisti skrēja pilnīgi kaili?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Sākotnēji atlēti bija tikai....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Kā sauca padziļinājumu, kurā sportisti leca tālekšanā?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 ko nedrīkstēja saistīt Olimpiskās spēles?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Olimpiskajās spēlēs drīkstēja piedalīties tikai cilvēki kuri nebija....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Cik vingrinājumu bija Pentatlonā?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Vingrinājumi kuri saistīti ar cīņu.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Divu stadiju distance skriešanā,skrējiens līdz stadiona galam un tad atpakaļ līdz starta vietai.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Sengrieķu mitoloģijā dievu valdnieks. Viņa statuja atrodas Olimpijā.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Antīkās Olimpiskās spēles</dc:title>
  <dcterms:created xsi:type="dcterms:W3CDTF">2021-10-11T01:25:22Z</dcterms:created>
  <dcterms:modified xsi:type="dcterms:W3CDTF">2021-10-11T01:25:22Z</dcterms:modified>
</cp:coreProperties>
</file>