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Antonieme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naby    </w:t>
      </w:r>
      <w:r>
        <w:t xml:space="preserve">   soet    </w:t>
      </w:r>
      <w:r>
        <w:t xml:space="preserve">   ryk    </w:t>
      </w:r>
      <w:r>
        <w:t xml:space="preserve">   verkeerd    </w:t>
      </w:r>
      <w:r>
        <w:t xml:space="preserve">   bo    </w:t>
      </w:r>
      <w:r>
        <w:t xml:space="preserve">   droog    </w:t>
      </w:r>
      <w:r>
        <w:t xml:space="preserve">   los    </w:t>
      </w:r>
      <w:r>
        <w:t xml:space="preserve">   lag    </w:t>
      </w:r>
      <w:r>
        <w:t xml:space="preserve">   hoog    </w:t>
      </w:r>
      <w:r>
        <w:t xml:space="preserve">   gesond    </w:t>
      </w:r>
      <w:r>
        <w:t xml:space="preserve">   gaar    </w:t>
      </w:r>
      <w:r>
        <w:t xml:space="preserve">   eerste    </w:t>
      </w:r>
      <w:r>
        <w:t xml:space="preserve">   broer    </w:t>
      </w:r>
      <w:r>
        <w:t xml:space="preserve">   binne    </w:t>
      </w:r>
      <w:r>
        <w:t xml:space="preserve">   baie    </w:t>
      </w:r>
      <w:r>
        <w:t xml:space="preserve">   agter    </w:t>
      </w:r>
      <w:r>
        <w:t xml:space="preserve">   oggend    </w:t>
      </w:r>
      <w:r>
        <w:t xml:space="preserve">   af    </w:t>
      </w:r>
      <w:r>
        <w:t xml:space="preserve">   uit    </w:t>
      </w:r>
      <w:r>
        <w:t xml:space="preserve">   dun    </w:t>
      </w:r>
      <w:r>
        <w:t xml:space="preserve">   groot    </w:t>
      </w:r>
      <w:r>
        <w:t xml:space="preserve">   op    </w:t>
      </w:r>
      <w:r>
        <w:t xml:space="preserve">   links    </w:t>
      </w:r>
      <w:r>
        <w:t xml:space="preserve">   lank    </w:t>
      </w:r>
      <w:r>
        <w:t xml:space="preserve">   Koud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Antonieme</dc:title>
  <dcterms:created xsi:type="dcterms:W3CDTF">2021-10-11T01:26:30Z</dcterms:created>
  <dcterms:modified xsi:type="dcterms:W3CDTF">2021-10-11T01:26:30Z</dcterms:modified>
</cp:coreProperties>
</file>