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vergewe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vinnig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altyd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lelik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lewendig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skreeu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gelukkig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stokoud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maklik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lliefde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vroeg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verloor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lê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swaar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bo-op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lekker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2021-10-11T01:26:41Z</dcterms:created>
  <dcterms:modified xsi:type="dcterms:W3CDTF">2021-10-11T01:26:41Z</dcterms:modified>
</cp:coreProperties>
</file>