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skerp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vertikaal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verkoper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vuurwarm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vriend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skuldig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insluk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vokaal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introvert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2021-10-11T01:26:48Z</dcterms:created>
  <dcterms:modified xsi:type="dcterms:W3CDTF">2021-10-11T01:26:48Z</dcterms:modified>
</cp:coreProperties>
</file>