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Antonieme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koop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vergewe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begin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koud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vinnig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altyd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voor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groot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lelik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lewendig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rou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skreeu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gelukkig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stokoud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maklik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lliefde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vroeg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ryk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verloor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lê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dun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oop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nat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swaar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bo-op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gooi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lekker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Antonieme</dc:title>
  <dcterms:created xsi:type="dcterms:W3CDTF">2021-10-11T01:26:42Z</dcterms:created>
  <dcterms:modified xsi:type="dcterms:W3CDTF">2021-10-11T01:26:42Z</dcterms:modified>
</cp:coreProperties>
</file>