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Antonieme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Ë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skerp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breed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vertikaal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verkoper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vuurwarm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vriend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skuldig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insluk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vokaal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krom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linker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introvert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Antonieme</dc:title>
  <dcterms:created xsi:type="dcterms:W3CDTF">2021-10-11T01:26:48Z</dcterms:created>
  <dcterms:modified xsi:type="dcterms:W3CDTF">2021-10-11T01:26:48Z</dcterms:modified>
</cp:coreProperties>
</file>