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droog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verkeerd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vroeg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eerste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vinnig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mooi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binne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manlik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skerp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klein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lag</w:t>
            </w:r>
          </w:p>
        </w:tc>
      </w:tr>
    </w:tbl>
    <w:p>
      <w:pPr>
        <w:pStyle w:val="WordBankSmall"/>
      </w:pPr>
      <w:r>
        <w:t xml:space="preserve">   buite    </w:t>
      </w:r>
      <w:r>
        <w:t xml:space="preserve">   laat    </w:t>
      </w:r>
      <w:r>
        <w:t xml:space="preserve">   koud    </w:t>
      </w:r>
      <w:r>
        <w:t xml:space="preserve">   reg    </w:t>
      </w:r>
      <w:r>
        <w:t xml:space="preserve">   agter    </w:t>
      </w:r>
      <w:r>
        <w:t xml:space="preserve">   naby    </w:t>
      </w:r>
      <w:r>
        <w:t xml:space="preserve">   maer    </w:t>
      </w:r>
      <w:r>
        <w:t xml:space="preserve">   donker    </w:t>
      </w:r>
      <w:r>
        <w:t xml:space="preserve">   huil    </w:t>
      </w:r>
      <w:r>
        <w:t xml:space="preserve">   stomp    </w:t>
      </w:r>
      <w:r>
        <w:t xml:space="preserve">   lelik    </w:t>
      </w:r>
      <w:r>
        <w:t xml:space="preserve">   min    </w:t>
      </w:r>
      <w:r>
        <w:t xml:space="preserve">   stadig    </w:t>
      </w:r>
      <w:r>
        <w:t xml:space="preserve">   laaste    </w:t>
      </w:r>
      <w:r>
        <w:t xml:space="preserve">   kort    </w:t>
      </w:r>
      <w:r>
        <w:t xml:space="preserve">   toe    </w:t>
      </w:r>
      <w:r>
        <w:t xml:space="preserve">   groot    </w:t>
      </w:r>
      <w:r>
        <w:t xml:space="preserve">   oud    </w:t>
      </w:r>
      <w:r>
        <w:t xml:space="preserve">   vroulik    </w:t>
      </w:r>
      <w:r>
        <w:t xml:space="preserve">   nat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2021-10-11T01:26:53Z</dcterms:created>
  <dcterms:modified xsi:type="dcterms:W3CDTF">2021-10-11T01:26:53Z</dcterms:modified>
</cp:coreProperties>
</file>