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Antonieme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wen    </w:t>
      </w:r>
      <w:r>
        <w:t xml:space="preserve">   vra    </w:t>
      </w:r>
      <w:r>
        <w:t xml:space="preserve">   vinnig    </w:t>
      </w:r>
      <w:r>
        <w:t xml:space="preserve">   vergeet    </w:t>
      </w:r>
      <w:r>
        <w:t xml:space="preserve">   swaar    </w:t>
      </w:r>
      <w:r>
        <w:t xml:space="preserve">   sterk    </w:t>
      </w:r>
      <w:r>
        <w:t xml:space="preserve">   siek    </w:t>
      </w:r>
      <w:r>
        <w:t xml:space="preserve">   optel    </w:t>
      </w:r>
      <w:r>
        <w:t xml:space="preserve">   mooi    </w:t>
      </w:r>
      <w:r>
        <w:t xml:space="preserve">   misluk    </w:t>
      </w:r>
      <w:r>
        <w:t xml:space="preserve">   liefde    </w:t>
      </w:r>
      <w:r>
        <w:t xml:space="preserve">   laat    </w:t>
      </w:r>
      <w:r>
        <w:t xml:space="preserve">   groot    </w:t>
      </w:r>
      <w:r>
        <w:t xml:space="preserve">   dag    </w:t>
      </w:r>
      <w:r>
        <w:t xml:space="preserve">   baie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Antonieme</dc:title>
  <dcterms:created xsi:type="dcterms:W3CDTF">2021-10-11T01:25:47Z</dcterms:created>
  <dcterms:modified xsi:type="dcterms:W3CDTF">2021-10-11T01:25:47Z</dcterms:modified>
</cp:coreProperties>
</file>