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Antonio Vivaldi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brothers Vivaldi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Vivaldi's nickname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Vivaldi's violin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Vivaldi's second job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Vivaldi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Vivaldi's students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person who invited Vivaldi to play his violin twice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Vivaldi worked for 40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Vivaldi's first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sisters Vivaldi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Vivaldi's medical condition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Vivaldi</dc:title>
  <dcterms:created xsi:type="dcterms:W3CDTF">2021-10-11T01:25:07Z</dcterms:created>
  <dcterms:modified xsi:type="dcterms:W3CDTF">2021-10-11T01:25:07Z</dcterms:modified>
</cp:coreProperties>
</file>