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Antonio Vivaldi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How many brothers Vivaldi had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Vivaldi's nickname (two words)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Vivaldi's violin teacher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Vivaldi's second job (two words)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How Vivaldi died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Vivaldi's students (two words)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Famous person who invited Vivaldi to play his violin twice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Place Vivaldi worked for 40 years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Vivaldi's first job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How many sisters Vivaldi had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Vivaldi's medical condition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Antonio Vivaldi</dc:title>
  <dcterms:created xsi:type="dcterms:W3CDTF">2021-10-11T01:25:08Z</dcterms:created>
  <dcterms:modified xsi:type="dcterms:W3CDTF">2021-10-11T01:25:08Z</dcterms:modified>
</cp:coreProperties>
</file>