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awful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dwarf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advance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Antonyms</dc:title>
  <dcterms:created xsi:type="dcterms:W3CDTF">2021-10-11T01:25:55Z</dcterms:created>
  <dcterms:modified xsi:type="dcterms:W3CDTF">2021-10-11T01:25:55Z</dcterms:modified>
</cp:coreProperties>
</file>