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Antonyms and Synonyms, Oh My!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opposite of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similar to scare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opposite of exact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similar 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opposite of north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opposite of tired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similar to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similar to cozy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opposite of addition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similar to handwriting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similar to cheering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opposite of to get along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similar to bravery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opposite of agree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Antonyms and Synonyms, Oh My!</dc:title>
  <dcterms:created xsi:type="dcterms:W3CDTF">2021-11-24T03:34:52Z</dcterms:created>
  <dcterms:modified xsi:type="dcterms:W3CDTF">2021-11-24T03:34:52Z</dcterms:modified>
</cp:coreProperties>
</file>