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Antennae    </w:t>
      </w:r>
      <w:r>
        <w:t xml:space="preserve">   Ants    </w:t>
      </w:r>
      <w:r>
        <w:t xml:space="preserve">   Army    </w:t>
      </w:r>
      <w:r>
        <w:t xml:space="preserve">   Brood    </w:t>
      </w:r>
      <w:r>
        <w:t xml:space="preserve">   Bullet    </w:t>
      </w:r>
      <w:r>
        <w:t xml:space="preserve">   Carpenter    </w:t>
      </w:r>
      <w:r>
        <w:t xml:space="preserve">   Entomology    </w:t>
      </w:r>
      <w:r>
        <w:t xml:space="preserve">   Exoskeleton    </w:t>
      </w:r>
      <w:r>
        <w:t xml:space="preserve">   Fire    </w:t>
      </w:r>
      <w:r>
        <w:t xml:space="preserve">   Habitat    </w:t>
      </w:r>
      <w:r>
        <w:t xml:space="preserve">   Harvester    </w:t>
      </w:r>
      <w:r>
        <w:t xml:space="preserve">   Honeypot    </w:t>
      </w:r>
      <w:r>
        <w:t xml:space="preserve">   Insect    </w:t>
      </w:r>
      <w:r>
        <w:t xml:space="preserve">   Invertebrate    </w:t>
      </w:r>
      <w:r>
        <w:t xml:space="preserve">   Larva    </w:t>
      </w:r>
      <w:r>
        <w:t xml:space="preserve">   Leaf cutter    </w:t>
      </w:r>
      <w:r>
        <w:t xml:space="preserve">   Mandibles    </w:t>
      </w:r>
      <w:r>
        <w:t xml:space="preserve">   Myrmecology    </w:t>
      </w:r>
      <w:r>
        <w:t xml:space="preserve">   Nest    </w:t>
      </w:r>
      <w:r>
        <w:t xml:space="preserve">   Nuptial flight    </w:t>
      </w:r>
      <w:r>
        <w:t xml:space="preserve">   Outworld    </w:t>
      </w:r>
      <w:r>
        <w:t xml:space="preserve">   Pupate    </w:t>
      </w:r>
      <w:r>
        <w:t xml:space="preserve">   Queen    </w:t>
      </w:r>
      <w:r>
        <w:t xml:space="preserve">   Soldier    </w:t>
      </w:r>
      <w:r>
        <w:t xml:space="preserve">   Swarm    </w:t>
      </w:r>
      <w:r>
        <w:t xml:space="preserve">   Thorax    </w:t>
      </w:r>
      <w:r>
        <w:t xml:space="preserve">   Worker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Ants Word Search</dc:title>
  <dcterms:created xsi:type="dcterms:W3CDTF">2021-10-11T01:26:37Z</dcterms:created>
  <dcterms:modified xsi:type="dcterms:W3CDTF">2021-10-11T01:26:37Z</dcterms:modified>
</cp:coreProperties>
</file>