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Anushka's Vocab Homework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any of several muscles having 3 points of attachment at one 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able to speak and understand 2 languages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vehicle that is similar to a bicycle but only has one wheel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done by,experienced by,or available to every one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2-footed animal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appearing or taking place every 2 weeks or twice a week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using both eyes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person who participates  in a long distance race that has three parts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having or made up of one color or shades of one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king or queen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Anushka's Vocab Homework</dc:title>
  <dcterms:created xsi:type="dcterms:W3CDTF">2021-10-11T01:26:40Z</dcterms:created>
  <dcterms:modified xsi:type="dcterms:W3CDTF">2021-10-11T01:26:40Z</dcterms:modified>
</cp:coreProperties>
</file>