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Anxiety-Depression/HTN-HBP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Ativan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Clopidogrel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Celexa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Lorazepam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Effexor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Metoprolol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Elavil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Amitriptyline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Klonopin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Furosemide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Valium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Duloxetin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Cymbalta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Warfarin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Desyrel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Hydrochlorothiazide HCTZ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Lexapro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Valsartan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Paxil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Atenolol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Prozac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Quetiapine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Seroquel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Trazadone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Zoloft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Enalapril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Xanax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Amlodipine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Coreg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Paroxetine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Coumadin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Venlafaxine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Diovan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lisinopril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Dyrenium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Alprazolam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Lasix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Escitalopram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Lopressor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Citalopram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Microzide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Sertraline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Norvasc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Clonazepam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Prinivil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Diazepam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Tenormin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Triamterene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Plavix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Fluoxetine Hcl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Vasotec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Carvedilol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Anxiety-Depression/HTN-HBP</dc:title>
  <dcterms:created xsi:type="dcterms:W3CDTF">2021-10-11T01:27:26Z</dcterms:created>
  <dcterms:modified xsi:type="dcterms:W3CDTF">2021-10-11T01:27:26Z</dcterms:modified>
</cp:coreProperties>
</file>