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Anxiety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substituting socially acceptable activity for an impulse that was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memories that are buried deeply in the subconscious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illogical, intense fear of an object or social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client senses that events are not real, when, in fact, they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common type of medication for anxiety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(gain) relief of performing specific anxiety related behavior (staying inside to avoid leaving safe place)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dealing with conflict by alteration in consciousness or identity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recurrent, persistent, intrusive thoughts, images or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acknowledging the facts but not the emotions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going backwards to developmental stage to feel safe or have needs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feelings of being disconnected from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venting feelings towards a person less threatening than the one that caused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symptoms that arise from high levels of anxiety, including insomnia, irritability, anger outbursts, watchfulness, suspiciousness, and distrustfulness. Often seen with PTSD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15-30 mins of rapid intense anxiety with great emotional fear and physiologic discomfort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technique to reorient patient when having a flashback (ex. do you feel your feet on the floor?)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fear of being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failure to admit the reality of a situation. claiming it cant be true.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disorder with 6+ months of excessive/persistent worry &amp; anxiety (abbreviation)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level of anxiety that can be productive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</dc:title>
  <dcterms:created xsi:type="dcterms:W3CDTF">2021-10-11T01:26:00Z</dcterms:created>
  <dcterms:modified xsi:type="dcterms:W3CDTF">2021-10-11T01:26:00Z</dcterms:modified>
</cp:coreProperties>
</file>